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Cover Letters &amp; Resumes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People who can attest to your abilities at work, school, on a job or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Sentence that describe the desired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Individuals who can attest to your abilities at work, school and 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request an interview at the eployer's concenience; tells the employe you will call for his or her reation to the resume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make great references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Explains the reason for writing an dposition for which you are applying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shows the job held progress in a logical sequence toward the position seeking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displayed t the top of the first page with name, address, phone numbers and email adress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brief summary of what you can contribute to the potential employer in letter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Indicate how youcan meet an aimployer's particular needs using tow to three qualifications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document that contains pwrsonal information, education, skills work experience and activities</w:t>
            </w:r>
          </w:p>
        </w:tc>
      </w:tr>
    </w:tbl>
    <w:p>
      <w:pPr>
        <w:pStyle w:val="WordBankLarge"/>
      </w:pPr>
      <w:r>
        <w:t xml:space="preserve">   references    </w:t>
      </w:r>
      <w:r>
        <w:t xml:space="preserve">   Objective    </w:t>
      </w:r>
      <w:r>
        <w:t xml:space="preserve">   first paragraph    </w:t>
      </w:r>
      <w:r>
        <w:t xml:space="preserve">   resume    </w:t>
      </w:r>
      <w:r>
        <w:t xml:space="preserve">   cover letter     </w:t>
      </w:r>
      <w:r>
        <w:t xml:space="preserve">   middle paragraph    </w:t>
      </w:r>
      <w:r>
        <w:t xml:space="preserve">   closing paragraph    </w:t>
      </w:r>
      <w:r>
        <w:t xml:space="preserve">   chronological resume    </w:t>
      </w:r>
      <w:r>
        <w:t xml:space="preserve">   Contact information    </w:t>
      </w:r>
      <w:r>
        <w:t xml:space="preserve">   references    </w:t>
      </w:r>
      <w:r>
        <w:t xml:space="preserve">   teacher, ex employer, counselor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Letters &amp; Resumes</dc:title>
  <dcterms:created xsi:type="dcterms:W3CDTF">2021-10-11T04:42:53Z</dcterms:created>
  <dcterms:modified xsi:type="dcterms:W3CDTF">2021-10-11T04:42:53Z</dcterms:modified>
</cp:coreProperties>
</file>