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Covid-19 Corona Virus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sale of ______________ is currently prohibited as it is not an essential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Sappi Saiccor is considered an essential service provider as we provide chlorine dioxide to the other Mills, material for hospital supplies such as gowns and masks, and ___________________ material for food products, cleaning materials.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For how many seconds should you be washing your hands?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essential to Sappi's business?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Try to avoid touching your ___________ to limit the spread of Covid-19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 I need to carry with me in order to travel to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You should sneeze or cough into your 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 Africa is currently in a state of _____________ until midnight on 16 April 2020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you wear safety __________ you can also prevent the virus entering your body through your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Saiccor is classed as an ______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If it is not possible to practice social distancing you should wear a 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All shared vehicles and tools should be ______________ before 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If you feel tired, have a dry cough and are experiencing difficulty __________, please seek medical assistance immediately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Assist your immune system by staying hydrated and drinking plenty of ______________, soup or juice.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When greeting people try to avoid _______________ or hugs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department should you request hand sanitiser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corona outbreak is also known as a worldwide 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If we practice social distancing we can flatten the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cannot wash your hands you should use hand 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should be sharing Covid-19 knowledge and educating our colleagues and 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Keep your immune system strong by sleeping regularly and eating plenty of fruit and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If you feel sick, don't come to 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Steve Binnie has said, "During times of crisis the quality of our people ___________ through"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addition to leaving home to buy essential goods, you are allowed to leave your house to seek ________________ care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metres away should we stand to practice social distancing?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 are in this _______________?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you sing 'happy __________' twice while washing your hands to make sure you are doing it for the correct amount of time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Corona Virus Crossword</dc:title>
  <dcterms:created xsi:type="dcterms:W3CDTF">2021-10-11T04:42:36Z</dcterms:created>
  <dcterms:modified xsi:type="dcterms:W3CDTF">2021-10-11T04:42:36Z</dcterms:modified>
</cp:coreProperties>
</file>