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nurse    </w:t>
      </w:r>
      <w:r>
        <w:t xml:space="preserve">   doctor    </w:t>
      </w:r>
      <w:r>
        <w:t xml:space="preserve">   ventilator    </w:t>
      </w:r>
      <w:r>
        <w:t xml:space="preserve">   fever    </w:t>
      </w:r>
      <w:r>
        <w:t xml:space="preserve">   morgue    </w:t>
      </w:r>
      <w:r>
        <w:t xml:space="preserve">   employment    </w:t>
      </w:r>
      <w:r>
        <w:t xml:space="preserve">   essential worker    </w:t>
      </w:r>
      <w:r>
        <w:t xml:space="preserve">   shortage    </w:t>
      </w:r>
      <w:r>
        <w:t xml:space="preserve">   death    </w:t>
      </w:r>
      <w:r>
        <w:t xml:space="preserve">   sneeze    </w:t>
      </w:r>
      <w:r>
        <w:t xml:space="preserve">   confirmed    </w:t>
      </w:r>
      <w:r>
        <w:t xml:space="preserve">   gloves    </w:t>
      </w:r>
      <w:r>
        <w:t xml:space="preserve">   mask    </w:t>
      </w:r>
      <w:r>
        <w:t xml:space="preserve">   hand wash    </w:t>
      </w:r>
      <w:r>
        <w:t xml:space="preserve">   sanitizer    </w:t>
      </w:r>
      <w:r>
        <w:t xml:space="preserve">   Lysol    </w:t>
      </w:r>
      <w:r>
        <w:t xml:space="preserve">   Wuhan    </w:t>
      </w:r>
      <w:r>
        <w:t xml:space="preserve">   patient    </w:t>
      </w:r>
      <w:r>
        <w:t xml:space="preserve">   cough    </w:t>
      </w:r>
      <w:r>
        <w:t xml:space="preserve">   recovered    </w:t>
      </w:r>
      <w:r>
        <w:t xml:space="preserve">   walking    </w:t>
      </w:r>
      <w:r>
        <w:t xml:space="preserve">   six feet    </w:t>
      </w:r>
      <w:r>
        <w:t xml:space="preserve">   social distance    </w:t>
      </w:r>
      <w:r>
        <w:t xml:space="preserve">   lungs    </w:t>
      </w:r>
      <w:r>
        <w:t xml:space="preserve">   testing    </w:t>
      </w:r>
      <w:r>
        <w:t xml:space="preserve">   hospital    </w:t>
      </w:r>
      <w:r>
        <w:t xml:space="preserve">   family    </w:t>
      </w:r>
      <w:r>
        <w:t xml:space="preserve">   home    </w:t>
      </w:r>
      <w:r>
        <w:t xml:space="preserve">   global    </w:t>
      </w:r>
      <w:r>
        <w:t xml:space="preserve">   breathe    </w:t>
      </w:r>
      <w:r>
        <w:t xml:space="preserve">   respirator    </w:t>
      </w:r>
      <w:r>
        <w:t xml:space="preserve">   toilet paper    </w:t>
      </w:r>
      <w:r>
        <w:t xml:space="preserve">   pandemic    </w:t>
      </w:r>
      <w:r>
        <w:t xml:space="preserve">   virus    </w:t>
      </w:r>
      <w:r>
        <w:t xml:space="preserve">   corona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terms:created xsi:type="dcterms:W3CDTF">2021-10-11T04:42:48Z</dcterms:created>
  <dcterms:modified xsi:type="dcterms:W3CDTF">2021-10-11T04:42:48Z</dcterms:modified>
</cp:coreProperties>
</file>