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Covid 19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virus    </w:t>
      </w:r>
      <w:r>
        <w:t xml:space="preserve">   moderna    </w:t>
      </w:r>
      <w:r>
        <w:t xml:space="preserve">   pfizer    </w:t>
      </w:r>
      <w:r>
        <w:t xml:space="preserve">   two metres    </w:t>
      </w:r>
      <w:r>
        <w:t xml:space="preserve">   social distance    </w:t>
      </w:r>
      <w:r>
        <w:t xml:space="preserve">   isolate    </w:t>
      </w:r>
      <w:r>
        <w:t xml:space="preserve">   infect    </w:t>
      </w:r>
      <w:r>
        <w:t xml:space="preserve">   lockdown    </w:t>
      </w:r>
      <w:r>
        <w:t xml:space="preserve">   cough    </w:t>
      </w:r>
      <w:r>
        <w:t xml:space="preserve">   spread    </w:t>
      </w:r>
      <w:r>
        <w:t xml:space="preserve">   global    </w:t>
      </w:r>
      <w:r>
        <w:t xml:space="preserve">   pandemic    </w:t>
      </w:r>
      <w:r>
        <w:t xml:space="preserve">   outbreak    </w:t>
      </w:r>
      <w:r>
        <w:t xml:space="preserve">   sanitize    </w:t>
      </w:r>
      <w:r>
        <w:t xml:space="preserve">   quarantine    </w:t>
      </w:r>
      <w:r>
        <w:t xml:space="preserve">   mask    </w:t>
      </w:r>
      <w:r>
        <w:t xml:space="preserve">   Vaccine    </w:t>
      </w:r>
      <w:r>
        <w:t xml:space="preserve">   Coronavirus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Word Search</dc:title>
  <dcterms:created xsi:type="dcterms:W3CDTF">2021-10-11T04:43:55Z</dcterms:created>
  <dcterms:modified xsi:type="dcterms:W3CDTF">2021-10-11T04:43:55Z</dcterms:modified>
</cp:coreProperties>
</file>