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Covid 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Tell me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Keeping it organized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Shelter Bringing people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Has the final say - They think!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Culprit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applications go to die or blossom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For whom we toil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whom funds will find their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Take two of these and all is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Let us work this up and then you can get your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Jabber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You used to not be able to use this in a bank but lately they are required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be granted you must first be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OK, Let's get started here first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 give almost all the money in this grouping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much Money will we need?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Something wicked this way comes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Applicant's organizer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memo that will probably be bearing bad news.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Doles out the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Want a snap shot? Look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Second level of our decision Pyramid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Let's get to know each 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FEMA has one for everyone and every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You have to overcome this before we talk.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Know it all guide </w:t>
            </w:r>
          </w:p>
        </w:tc>
      </w:tr>
    </w:tbl>
    <w:p>
      <w:pPr>
        <w:pStyle w:val="WordBankLarge"/>
      </w:pPr>
      <w:r>
        <w:t xml:space="preserve">   CRC    </w:t>
      </w:r>
      <w:r>
        <w:t xml:space="preserve">   PAPP G    </w:t>
      </w:r>
      <w:r>
        <w:t xml:space="preserve">   FACILITY    </w:t>
      </w:r>
      <w:r>
        <w:t xml:space="preserve">   APPLICANT    </w:t>
      </w:r>
      <w:r>
        <w:t xml:space="preserve">   DISASTER    </w:t>
      </w:r>
      <w:r>
        <w:t xml:space="preserve">   DR4500CT    </w:t>
      </w:r>
      <w:r>
        <w:t xml:space="preserve">   PAGS    </w:t>
      </w:r>
      <w:r>
        <w:t xml:space="preserve">   Receipient    </w:t>
      </w:r>
      <w:r>
        <w:t xml:space="preserve">   dashboard    </w:t>
      </w:r>
      <w:r>
        <w:t xml:space="preserve">   Grants Manager    </w:t>
      </w:r>
      <w:r>
        <w:t xml:space="preserve">   Grants Portal     </w:t>
      </w:r>
      <w:r>
        <w:t xml:space="preserve">   RFI    </w:t>
      </w:r>
      <w:r>
        <w:t xml:space="preserve">   acronym    </w:t>
      </w:r>
      <w:r>
        <w:t xml:space="preserve">   Spend Plan    </w:t>
      </w:r>
      <w:r>
        <w:t xml:space="preserve">   RSM    </w:t>
      </w:r>
      <w:r>
        <w:t xml:space="preserve">   Damage inventory    </w:t>
      </w:r>
      <w:r>
        <w:t xml:space="preserve">   Vaccinations    </w:t>
      </w:r>
      <w:r>
        <w:t xml:space="preserve">   Project    </w:t>
      </w:r>
      <w:r>
        <w:t xml:space="preserve">   Eligible    </w:t>
      </w:r>
      <w:r>
        <w:t xml:space="preserve">   CategoryB    </w:t>
      </w:r>
      <w:r>
        <w:t xml:space="preserve">   congregate    </w:t>
      </w:r>
      <w:r>
        <w:t xml:space="preserve">   Determination     </w:t>
      </w:r>
      <w:r>
        <w:t xml:space="preserve">   threshold    </w:t>
      </w:r>
      <w:r>
        <w:t xml:space="preserve">   Needle    </w:t>
      </w:r>
      <w:r>
        <w:t xml:space="preserve">   Virus    </w:t>
      </w:r>
      <w:r>
        <w:t xml:space="preserve">   Masks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19</dc:title>
  <dcterms:created xsi:type="dcterms:W3CDTF">2021-10-11T04:43:54Z</dcterms:created>
  <dcterms:modified xsi:type="dcterms:W3CDTF">2021-10-11T04:43:54Z</dcterms:modified>
</cp:coreProperties>
</file>