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Covid 19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for a person who is super contagious and can infect many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General word for safty clothing and gear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Epidemic on global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equipment that helps you breathe when in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Period of isolation for humans and animals to check they are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 for a state of isolation or restriction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Day of the week on which we were encouraged to clap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with jobs regarded as essential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for the new, quickly built hospitals to tackle Covid19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days to self isolate if you show coronavirus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Placed on the hands to kill germs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metres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Country where outbreak of Coronavirus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Injection to provide antibodies or immunity to Coronavirus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fashion accessory designed to protect nose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Acronym for Working From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Letter from the doctor telling you to stay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for leave of absence from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crossword</dc:title>
  <dcterms:created xsi:type="dcterms:W3CDTF">2021-10-11T04:43:28Z</dcterms:created>
  <dcterms:modified xsi:type="dcterms:W3CDTF">2021-10-11T04:43:28Z</dcterms:modified>
</cp:coreProperties>
</file>