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Cowboy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range horse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Unbroken mustang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Land where livestock are raised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Exhibition of cowboy skills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Cowboy formal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Brand of hat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Procession traveling together in single file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Gives a horse direction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Western or Roper are types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above the law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Hired hand to tend cattle on horseback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Cowboy Crossword</dc:title>
  <dcterms:created xsi:type="dcterms:W3CDTF">2021-10-11T04:43:49Z</dcterms:created>
  <dcterms:modified xsi:type="dcterms:W3CDTF">2021-10-11T04:43:49Z</dcterms:modified>
</cp:coreProperties>
</file>