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Cowboy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Cheerleaders    </w:t>
      </w:r>
      <w:r>
        <w:t xml:space="preserve">   Coach    </w:t>
      </w:r>
      <w:r>
        <w:t xml:space="preserve">   Cowboys    </w:t>
      </w:r>
      <w:r>
        <w:t xml:space="preserve">   Dallas    </w:t>
      </w:r>
      <w:r>
        <w:t xml:space="preserve">   Football    </w:t>
      </w:r>
      <w:r>
        <w:t xml:space="preserve">   Helmet    </w:t>
      </w:r>
      <w:r>
        <w:t xml:space="preserve">   NFL    </w:t>
      </w:r>
      <w:r>
        <w:t xml:space="preserve">   Players    </w:t>
      </w:r>
      <w:r>
        <w:t xml:space="preserve">   Quarterback    </w:t>
      </w:r>
      <w:r>
        <w:t xml:space="preserve">   Score    </w:t>
      </w:r>
      <w:r>
        <w:t xml:space="preserve">   Stadium    </w:t>
      </w:r>
      <w:r>
        <w:t xml:space="preserve">   Super Bowl    </w:t>
      </w:r>
      <w:r>
        <w:t xml:space="preserve">   Team    </w:t>
      </w:r>
      <w:r>
        <w:t xml:space="preserve">   Texas    </w:t>
      </w:r>
      <w:r>
        <w:t xml:space="preserve">   Touchdown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Cowboy Word Search </dc:title>
  <dcterms:created xsi:type="dcterms:W3CDTF">2021-10-11T04:43:30Z</dcterms:created>
  <dcterms:modified xsi:type="dcterms:W3CDTF">2021-10-11T04:43:30Z</dcterms:modified>
</cp:coreProperties>
</file>