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Cowboys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sombrero    </w:t>
      </w:r>
      <w:r>
        <w:t xml:space="preserve">   ponies    </w:t>
      </w:r>
      <w:r>
        <w:t xml:space="preserve">   packhorse    </w:t>
      </w:r>
      <w:r>
        <w:t xml:space="preserve">   trail    </w:t>
      </w:r>
      <w:r>
        <w:t xml:space="preserve">   bucking    </w:t>
      </w:r>
      <w:r>
        <w:t xml:space="preserve">   mexico    </w:t>
      </w:r>
      <w:r>
        <w:t xml:space="preserve">   cross    </w:t>
      </w:r>
      <w:r>
        <w:t xml:space="preserve">   circle    </w:t>
      </w:r>
      <w:r>
        <w:t xml:space="preserve">   cowcamp    </w:t>
      </w:r>
      <w:r>
        <w:t xml:space="preserve">   stampede    </w:t>
      </w:r>
      <w:r>
        <w:t xml:space="preserve">   coyote    </w:t>
      </w:r>
      <w:r>
        <w:t xml:space="preserve">   muskoxen    </w:t>
      </w:r>
      <w:r>
        <w:t xml:space="preserve">   cud    </w:t>
      </w:r>
      <w:r>
        <w:t xml:space="preserve">   boots    </w:t>
      </w:r>
      <w:r>
        <w:t xml:space="preserve">   jim    </w:t>
      </w:r>
      <w:r>
        <w:t xml:space="preserve">   harry    </w:t>
      </w:r>
      <w:r>
        <w:t xml:space="preserve">   horse    </w:t>
      </w:r>
      <w:r>
        <w:t xml:space="preserve">   corral    </w:t>
      </w:r>
      <w:r>
        <w:t xml:space="preserve">   razorback    </w:t>
      </w:r>
      <w:r>
        <w:t xml:space="preserve">   longhorn    </w:t>
      </w:r>
      <w:r>
        <w:t xml:space="preserve">   cow    </w:t>
      </w:r>
      <w:r>
        <w:t xml:space="preserve">   horseshoe    </w:t>
      </w:r>
      <w:r>
        <w:t xml:space="preserve">   brand    </w:t>
      </w:r>
      <w:r>
        <w:t xml:space="preserve">   Barbara    </w:t>
      </w:r>
      <w:r>
        <w:t xml:space="preserve">   Peter    </w:t>
      </w:r>
      <w:r>
        <w:t xml:space="preserve">   ranch    </w:t>
      </w:r>
      <w:r>
        <w:t xml:space="preserve">   biff    </w:t>
      </w:r>
      <w:r>
        <w:t xml:space="preserve">   tubby    </w:t>
      </w:r>
      <w:r>
        <w:t xml:space="preserve">   chaps    </w:t>
      </w:r>
      <w:r>
        <w:t xml:space="preserve">   spurs    </w:t>
      </w:r>
      <w:r>
        <w:t xml:space="preserve">   adobe    </w:t>
      </w:r>
      <w:r>
        <w:t xml:space="preserve">   lariat    </w:t>
      </w:r>
      <w:r>
        <w:t xml:space="preserve">   lasso    </w:t>
      </w:r>
      <w:r>
        <w:t xml:space="preserve">   Cowboy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Cowboys</dc:title>
  <dcterms:created xsi:type="dcterms:W3CDTF">2021-10-12T14:07:25Z</dcterms:created>
  <dcterms:modified xsi:type="dcterms:W3CDTF">2021-10-12T14:07:25Z</dcterms:modified>
</cp:coreProperties>
</file>