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Cowboys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a cowboys prized possession?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gave protection from dust kicked up by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burned into the cows?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wore boots do they didn’t slip through the 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hats did they wear?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........ were worn at all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did the original cattle drives go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cowboys were there for 3000 cattle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were worn to protect the legs?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Apart from the horse, this was the most prized possession of a cowboy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generic cowboy greeting?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popular instrument among cowboys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were used to catch the cattle?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was a sports competition based on the daily tasks of a cowboy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would be ........ if you stole a horse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Cowboys</dc:title>
  <dcterms:created xsi:type="dcterms:W3CDTF">2021-10-11T04:44:43Z</dcterms:created>
  <dcterms:modified xsi:type="dcterms:W3CDTF">2021-10-11T04:44:43Z</dcterms:modified>
</cp:coreProperties>
</file>