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Cowboys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Bull    </w:t>
      </w:r>
      <w:r>
        <w:t xml:space="preserve">   Cow    </w:t>
      </w:r>
      <w:r>
        <w:t xml:space="preserve">   Rope    </w:t>
      </w:r>
      <w:r>
        <w:t xml:space="preserve">    Badge     </w:t>
      </w:r>
      <w:r>
        <w:t xml:space="preserve">   Handcuffs    </w:t>
      </w:r>
      <w:r>
        <w:t xml:space="preserve">   Snake     </w:t>
      </w:r>
      <w:r>
        <w:t xml:space="preserve">    Cowgirl    </w:t>
      </w:r>
      <w:r>
        <w:t xml:space="preserve">   Horse    </w:t>
      </w:r>
      <w:r>
        <w:t xml:space="preserve">   Gun    </w:t>
      </w:r>
      <w:r>
        <w:t xml:space="preserve">   Boots    </w:t>
      </w:r>
      <w:r>
        <w:t xml:space="preserve">   Cowboy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Cowboys</dc:title>
  <dcterms:created xsi:type="dcterms:W3CDTF">2021-10-11T04:43:00Z</dcterms:created>
  <dcterms:modified xsi:type="dcterms:W3CDTF">2021-10-11T04:43:00Z</dcterms:modified>
</cp:coreProperties>
</file>