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Cowboys Cowgirls and Indians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tepee    </w:t>
      </w:r>
      <w:r>
        <w:t xml:space="preserve">   moccains    </w:t>
      </w:r>
      <w:r>
        <w:t xml:space="preserve">   hat    </w:t>
      </w:r>
      <w:r>
        <w:t xml:space="preserve">   boot    </w:t>
      </w:r>
      <w:r>
        <w:t xml:space="preserve">   shot gun    </w:t>
      </w:r>
      <w:r>
        <w:t xml:space="preserve">   bow and arrow    </w:t>
      </w:r>
      <w:r>
        <w:t xml:space="preserve">   ax    </w:t>
      </w:r>
      <w:r>
        <w:t xml:space="preserve">   horses    </w:t>
      </w:r>
      <w:r>
        <w:t xml:space="preserve">   Native American    </w:t>
      </w:r>
      <w:r>
        <w:t xml:space="preserve">   ranch    </w:t>
      </w:r>
      <w:r>
        <w:t xml:space="preserve">   frontier    </w:t>
      </w:r>
      <w:r>
        <w:t xml:space="preserve">   Wild West    </w:t>
      </w:r>
      <w:r>
        <w:t xml:space="preserve">   feathers    </w:t>
      </w:r>
      <w:r>
        <w:t xml:space="preserve">   gun shot    </w:t>
      </w:r>
      <w:r>
        <w:t xml:space="preserve">   powder gun    </w:t>
      </w:r>
      <w:r>
        <w:t xml:space="preserve">   rattle snake    </w:t>
      </w:r>
      <w:r>
        <w:t xml:space="preserve">   riffle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Cowboys Cowgirls and Indians</dc:title>
  <dcterms:created xsi:type="dcterms:W3CDTF">2021-10-11T04:43:19Z</dcterms:created>
  <dcterms:modified xsi:type="dcterms:W3CDTF">2021-10-11T04:43:19Z</dcterms:modified>
</cp:coreProperties>
</file>