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Cowboys and the Wild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ARIZONA CREW    </w:t>
      </w:r>
      <w:r>
        <w:t xml:space="preserve">   BANDANA OWN    </w:t>
      </w:r>
      <w:r>
        <w:t xml:space="preserve">   BISON UNIT    </w:t>
      </w:r>
      <w:r>
        <w:t xml:space="preserve">   BLACKHAT    </w:t>
      </w:r>
      <w:r>
        <w:t xml:space="preserve">   BLUEJEANS    </w:t>
      </w:r>
      <w:r>
        <w:t xml:space="preserve">   BOOTS ON FOOT    </w:t>
      </w:r>
      <w:r>
        <w:t xml:space="preserve">   BRONCO    </w:t>
      </w:r>
      <w:r>
        <w:t xml:space="preserve">   BUCKAROO    </w:t>
      </w:r>
      <w:r>
        <w:t xml:space="preserve">   BULLWHIP    </w:t>
      </w:r>
      <w:r>
        <w:t xml:space="preserve">   BUSTING     </w:t>
      </w:r>
      <w:r>
        <w:t xml:space="preserve">   CALVES    </w:t>
      </w:r>
      <w:r>
        <w:t xml:space="preserve">   CAMPFIRE    </w:t>
      </w:r>
      <w:r>
        <w:t xml:space="preserve">   CATTLE    </w:t>
      </w:r>
      <w:r>
        <w:t xml:space="preserve">   CHAPS    </w:t>
      </w:r>
      <w:r>
        <w:t xml:space="preserve">   COWBOYS    </w:t>
      </w:r>
      <w:r>
        <w:t xml:space="preserve">   COWGIRLS    </w:t>
      </w:r>
      <w:r>
        <w:t xml:space="preserve">   COWPOKE    </w:t>
      </w:r>
      <w:r>
        <w:t xml:space="preserve">   COYOTE    </w:t>
      </w:r>
      <w:r>
        <w:t xml:space="preserve">   FRONTIER    </w:t>
      </w:r>
      <w:r>
        <w:t xml:space="preserve">   GRASSLAND    </w:t>
      </w:r>
      <w:r>
        <w:t xml:space="preserve">   GUITARS    </w:t>
      </w:r>
      <w:r>
        <w:t xml:space="preserve">   HERDER    </w:t>
      </w:r>
      <w:r>
        <w:t xml:space="preserve">   HORSE    </w:t>
      </w:r>
      <w:r>
        <w:t xml:space="preserve">   KANSAS    </w:t>
      </w:r>
      <w:r>
        <w:t xml:space="preserve">   KNIFE    </w:t>
      </w:r>
      <w:r>
        <w:t xml:space="preserve">   LASSO    </w:t>
      </w:r>
      <w:r>
        <w:t xml:space="preserve">   LEATHER    </w:t>
      </w:r>
      <w:r>
        <w:t xml:space="preserve">   LEGEND    </w:t>
      </w:r>
      <w:r>
        <w:t xml:space="preserve">   LONGHORN    </w:t>
      </w:r>
      <w:r>
        <w:t xml:space="preserve">   MIDWEST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Cowboys and the Wild West</dc:title>
  <dcterms:created xsi:type="dcterms:W3CDTF">2021-10-11T04:43:09Z</dcterms:created>
  <dcterms:modified xsi:type="dcterms:W3CDTF">2021-10-11T04:43:09Z</dcterms:modified>
</cp:coreProperties>
</file>