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Cows Digestive Tract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Rectum    </w:t>
      </w:r>
      <w:r>
        <w:t xml:space="preserve">   Anus    </w:t>
      </w:r>
      <w:r>
        <w:t xml:space="preserve">   Cecum    </w:t>
      </w:r>
      <w:r>
        <w:t xml:space="preserve">   Large intestine    </w:t>
      </w:r>
      <w:r>
        <w:t xml:space="preserve">   Small Intestine    </w:t>
      </w:r>
      <w:r>
        <w:t xml:space="preserve">   Abomasum    </w:t>
      </w:r>
      <w:r>
        <w:t xml:space="preserve">   Omasum    </w:t>
      </w:r>
      <w:r>
        <w:t xml:space="preserve">   Reticulum    </w:t>
      </w:r>
      <w:r>
        <w:t xml:space="preserve">   Rumen    </w:t>
      </w:r>
      <w:r>
        <w:t xml:space="preserve">   oesophagus    </w:t>
      </w:r>
      <w:r>
        <w:t xml:space="preserve">   mouth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Cows Digestive Tract</dc:title>
  <dcterms:created xsi:type="dcterms:W3CDTF">2021-10-11T04:43:22Z</dcterms:created>
  <dcterms:modified xsi:type="dcterms:W3CDTF">2021-10-11T04:43:22Z</dcterms:modified>
</cp:coreProperties>
</file>