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Craig's diversional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Harley    </w:t>
      </w:r>
      <w:r>
        <w:t xml:space="preserve">   Davidson    </w:t>
      </w:r>
      <w:r>
        <w:t xml:space="preserve">   Geelong    </w:t>
      </w:r>
      <w:r>
        <w:t xml:space="preserve">   house arrest    </w:t>
      </w:r>
      <w:r>
        <w:t xml:space="preserve">   Victoria    </w:t>
      </w:r>
      <w:r>
        <w:t xml:space="preserve">   police    </w:t>
      </w:r>
      <w:r>
        <w:t xml:space="preserve">   veggie garden    </w:t>
      </w:r>
      <w:r>
        <w:t xml:space="preserve">   Queensland    </w:t>
      </w:r>
      <w:r>
        <w:t xml:space="preserve">   motorcycle    </w:t>
      </w:r>
      <w:r>
        <w:t xml:space="preserve">   Oak Street    </w:t>
      </w:r>
      <w:r>
        <w:t xml:space="preserve">   Gympie    </w:t>
      </w:r>
      <w:r>
        <w:t xml:space="preserve">   lockdown    </w:t>
      </w:r>
      <w:r>
        <w:t xml:space="preserve">   quarantine    </w:t>
      </w:r>
      <w:r>
        <w:t xml:space="preserve">   Covid    </w:t>
      </w:r>
      <w:r>
        <w:t xml:space="preserve">   Craig    </w:t>
      </w:r>
      <w:r>
        <w:t xml:space="preserve">   Fitzsimons    </w:t>
      </w:r>
      <w:r>
        <w:t xml:space="preserve">   ice cream    </w:t>
      </w:r>
      <w:r>
        <w:t xml:space="preserve">   light the fire    </w:t>
      </w:r>
      <w:r>
        <w:t xml:space="preserve">   water the plants    </w:t>
      </w:r>
      <w:r>
        <w:t xml:space="preserve">   we love you    </w:t>
      </w:r>
      <w:r>
        <w:t xml:space="preserve">   Poppy Craig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Craig's diversional therapy</dc:title>
  <dcterms:created xsi:type="dcterms:W3CDTF">2021-10-11T04:45:49Z</dcterms:created>
  <dcterms:modified xsi:type="dcterms:W3CDTF">2021-10-11T04:45:49Z</dcterms:modified>
</cp:coreProperties>
</file>