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Crane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justin    </w:t>
      </w:r>
      <w:r>
        <w:t xml:space="preserve">   logan    </w:t>
      </w:r>
      <w:r>
        <w:t xml:space="preserve">   jorgen    </w:t>
      </w:r>
      <w:r>
        <w:t xml:space="preserve">   jordyn    </w:t>
      </w:r>
      <w:r>
        <w:t xml:space="preserve">   gavin    </w:t>
      </w:r>
      <w:r>
        <w:t xml:space="preserve">   amber    </w:t>
      </w:r>
      <w:r>
        <w:t xml:space="preserve">   chancler    </w:t>
      </w:r>
      <w:r>
        <w:t xml:space="preserve">   jessica    </w:t>
      </w:r>
      <w:r>
        <w:t xml:space="preserve">   shaley    </w:t>
      </w:r>
      <w:r>
        <w:t xml:space="preserve">   ethan    </w:t>
      </w:r>
      <w:r>
        <w:t xml:space="preserve">   mandy    </w:t>
      </w:r>
      <w:r>
        <w:t xml:space="preserve">   chris    </w:t>
      </w:r>
      <w:r>
        <w:t xml:space="preserve">   gianna    </w:t>
      </w:r>
      <w:r>
        <w:t xml:space="preserve">   leo    </w:t>
      </w:r>
      <w:r>
        <w:t xml:space="preserve">   mila    </w:t>
      </w:r>
      <w:r>
        <w:t xml:space="preserve">   anna    </w:t>
      </w:r>
      <w:r>
        <w:t xml:space="preserve">   jeff    </w:t>
      </w:r>
      <w:r>
        <w:t xml:space="preserve">   tandance    </w:t>
      </w:r>
      <w:r>
        <w:t xml:space="preserve">   stetson    </w:t>
      </w:r>
      <w:r>
        <w:t xml:space="preserve">   james    </w:t>
      </w:r>
      <w:r>
        <w:t xml:space="preserve">   brittany    </w:t>
      </w:r>
      <w:r>
        <w:t xml:space="preserve">   michell    </w:t>
      </w:r>
      <w:r>
        <w:t xml:space="preserve">   scott    </w:t>
      </w:r>
      <w:r>
        <w:t xml:space="preserve">   Ashlee    </w:t>
      </w:r>
      <w:r>
        <w:t xml:space="preserve">   kyle    </w:t>
      </w:r>
      <w:r>
        <w:t xml:space="preserve">   erika    </w:t>
      </w:r>
      <w:r>
        <w:t xml:space="preserve">   phil    </w:t>
      </w:r>
      <w:r>
        <w:t xml:space="preserve">   nicole    </w:t>
      </w:r>
      <w:r>
        <w:t xml:space="preserve">   natalie    </w:t>
      </w:r>
      <w:r>
        <w:t xml:space="preserve">   dwight    </w:t>
      </w:r>
      <w:r>
        <w:t xml:space="preserve">   hayden    </w:t>
      </w:r>
      <w:r>
        <w:t xml:space="preserve">   liz    </w:t>
      </w:r>
      <w:r>
        <w:t xml:space="preserve">   jared    </w:t>
      </w:r>
      <w:r>
        <w:t xml:space="preserve">   peyton    </w:t>
      </w:r>
      <w:r>
        <w:t xml:space="preserve">   connie    </w:t>
      </w:r>
      <w:r>
        <w:t xml:space="preserve">   Melanie    </w:t>
      </w:r>
      <w:r>
        <w:t xml:space="preserve">   Suzanne    </w:t>
      </w:r>
      <w:r>
        <w:t xml:space="preserve">   Lynn    </w:t>
      </w:r>
      <w:r>
        <w:t xml:space="preserve">   Savanah    </w:t>
      </w:r>
      <w:r>
        <w:t xml:space="preserve">   Dawn    </w:t>
      </w:r>
      <w:r>
        <w:t xml:space="preserve">  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Family</dc:title>
  <dcterms:created xsi:type="dcterms:W3CDTF">2021-10-11T04:44:45Z</dcterms:created>
  <dcterms:modified xsi:type="dcterms:W3CDTF">2021-10-11T04:44:45Z</dcterms:modified>
</cp:coreProperties>
</file>