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Cranial Nerves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retina of the eye is served by the _____ nerve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CN involved with mastication and facial and cranial sensation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_______ nerve carries impulses to and from the thorax and abdomen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_______ nerve transmits sound and sense of balance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CN involved with head and shoulder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sense of smell is carried by the _____ nerve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Moving the tongue is carried out by the ______ nerve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# of CN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CN that innervates the lateral rectus 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Facial expression is accomplished by the ______ nerve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______ nerve adjusts the amount of light entering the eye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Cranial Nerves</dc:title>
  <dcterms:created xsi:type="dcterms:W3CDTF">2021-10-11T04:44:08Z</dcterms:created>
  <dcterms:modified xsi:type="dcterms:W3CDTF">2021-10-11T04:44:08Z</dcterms:modified>
</cp:coreProperties>
</file>