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Crash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Suspicious    </w:t>
      </w:r>
      <w:r>
        <w:t xml:space="preserve">   Penn Relays    </w:t>
      </w:r>
      <w:r>
        <w:t xml:space="preserve">   Intend    </w:t>
      </w:r>
      <w:r>
        <w:t xml:space="preserve">   Suspended    </w:t>
      </w:r>
      <w:r>
        <w:t xml:space="preserve">   Uzi    </w:t>
      </w:r>
      <w:r>
        <w:t xml:space="preserve">   Caper    </w:t>
      </w:r>
      <w:r>
        <w:t xml:space="preserve">   Vermin    </w:t>
      </w:r>
      <w:r>
        <w:t xml:space="preserve">   Stroke    </w:t>
      </w:r>
      <w:r>
        <w:t xml:space="preserve">   Woozy    </w:t>
      </w:r>
      <w:r>
        <w:t xml:space="preserve">   Smirk    </w:t>
      </w:r>
      <w:r>
        <w:t xml:space="preserve">   Erupted    </w:t>
      </w:r>
      <w:r>
        <w:t xml:space="preserve">   Crusaders    </w:t>
      </w:r>
      <w:r>
        <w:t xml:space="preserve">   Ovation    </w:t>
      </w:r>
      <w:r>
        <w:t xml:space="preserve">   Bulkhead    </w:t>
      </w:r>
      <w:r>
        <w:t xml:space="preserve">   Eeriest    </w:t>
      </w:r>
      <w:r>
        <w:t xml:space="preserve">   Devour    </w:t>
      </w:r>
      <w:r>
        <w:t xml:space="preserve">   Poacher    </w:t>
      </w:r>
      <w:r>
        <w:t xml:space="preserve">   Immature    </w:t>
      </w:r>
      <w:r>
        <w:t xml:space="preserve">   Vegetarian    </w:t>
      </w:r>
      <w:r>
        <w:t xml:space="preserve">   Wincey    </w:t>
      </w:r>
      <w:r>
        <w:t xml:space="preserve">   Claptrap    </w:t>
      </w:r>
      <w:r>
        <w:t xml:space="preserve">   Consume    </w:t>
      </w:r>
      <w:r>
        <w:t xml:space="preserve">   Bamboozled    </w:t>
      </w:r>
      <w:r>
        <w:t xml:space="preserve">   Conestoga    </w:t>
      </w:r>
      <w:r>
        <w:t xml:space="preserve">   Snickered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</dc:title>
  <dcterms:created xsi:type="dcterms:W3CDTF">2021-10-11T04:44:11Z</dcterms:created>
  <dcterms:modified xsi:type="dcterms:W3CDTF">2021-10-11T04:44:11Z</dcterms:modified>
</cp:coreProperties>
</file>