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Crash Novel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family    </w:t>
      </w:r>
      <w:r>
        <w:t xml:space="preserve">   catfish    </w:t>
      </w:r>
      <w:r>
        <w:t xml:space="preserve">   mouse    </w:t>
      </w:r>
      <w:r>
        <w:t xml:space="preserve">   middle school    </w:t>
      </w:r>
      <w:r>
        <w:t xml:space="preserve">   obnoxious    </w:t>
      </w:r>
      <w:r>
        <w:t xml:space="preserve">   buttons    </w:t>
      </w:r>
      <w:r>
        <w:t xml:space="preserve">   turtle    </w:t>
      </w:r>
      <w:r>
        <w:t xml:space="preserve">   mustard    </w:t>
      </w:r>
      <w:r>
        <w:t xml:space="preserve">   Meatballs    </w:t>
      </w:r>
      <w:r>
        <w:t xml:space="preserve">   Abby    </w:t>
      </w:r>
      <w:r>
        <w:t xml:space="preserve">   bamboozle    </w:t>
      </w:r>
      <w:r>
        <w:t xml:space="preserve">   cheerleader    </w:t>
      </w:r>
      <w:r>
        <w:t xml:space="preserve">   Conestoga Wagon    </w:t>
      </w:r>
      <w:r>
        <w:t xml:space="preserve">   Coogan    </w:t>
      </w:r>
      <w:r>
        <w:t xml:space="preserve">   Crash    </w:t>
      </w:r>
      <w:r>
        <w:t xml:space="preserve">   football    </w:t>
      </w:r>
      <w:r>
        <w:t xml:space="preserve">   jane Forbes    </w:t>
      </w:r>
      <w:r>
        <w:t xml:space="preserve">   Jerry Spinelli    </w:t>
      </w:r>
      <w:r>
        <w:t xml:space="preserve">   Mike Deluca    </w:t>
      </w:r>
      <w:r>
        <w:t xml:space="preserve">   Missouri Mud    </w:t>
      </w:r>
      <w:r>
        <w:t xml:space="preserve">   Penn Relay    </w:t>
      </w:r>
      <w:r>
        <w:t xml:space="preserve">   Penn Webb    </w:t>
      </w:r>
      <w:r>
        <w:t xml:space="preserve">   pepperoni    </w:t>
      </w:r>
      <w:r>
        <w:t xml:space="preserve">   poacher    </w:t>
      </w:r>
      <w:r>
        <w:t xml:space="preserve">   Quaker    </w:t>
      </w:r>
      <w:r>
        <w:t xml:space="preserve">   Real Estate Agent    </w:t>
      </w:r>
      <w:r>
        <w:t xml:space="preserve">   Scooter    </w:t>
      </w:r>
      <w:r>
        <w:t xml:space="preserve">   scrawny    </w:t>
      </w:r>
      <w:r>
        <w:t xml:space="preserve">   second time around    </w:t>
      </w:r>
      <w:r>
        <w:t xml:space="preserve">   stroke    </w:t>
      </w:r>
      <w:r>
        <w:t xml:space="preserve">   thrift store    </w:t>
      </w:r>
      <w:r>
        <w:t xml:space="preserve">   vegetarian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Crash Novel </dc:title>
  <dcterms:created xsi:type="dcterms:W3CDTF">2021-10-11T04:45:04Z</dcterms:created>
  <dcterms:modified xsi:type="dcterms:W3CDTF">2021-10-11T04:45:04Z</dcterms:modified>
</cp:coreProperties>
</file>