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Crash Vocabulary-Synonyms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physical posture or what you believe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crazy, silly, nuts, loopy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dizzy, confused, lightheaded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snotty, condescending, stuck-up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bud for a spice, illegal activity that's not real serious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sad, unhappy, hopeless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gin, sneer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pests, small animal, bugs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praise, show approval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run off, skedaddle, beat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boat or to push, shove,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part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run off, capture, catch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bother, annoy, irritate or disturb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ridiculous, silly, loopy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destroy, ruin, tear to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trick, con, cheat, hoodwink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insincere or pretentious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divert, cutoff, capture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dangerous, harmful, menacing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 sorry, guilt, shame, be remorseful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mean, plan, have it in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lot, abundant, copious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Vocabulary-Synonyms</dc:title>
  <dcterms:created xsi:type="dcterms:W3CDTF">2021-10-11T04:45:36Z</dcterms:created>
  <dcterms:modified xsi:type="dcterms:W3CDTF">2021-10-11T04:45:36Z</dcterms:modified>
</cp:coreProperties>
</file>