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Crash vocabualary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glum    </w:t>
      </w:r>
      <w:r>
        <w:t xml:space="preserve">   demon    </w:t>
      </w:r>
      <w:r>
        <w:t xml:space="preserve">   thrift shop    </w:t>
      </w:r>
      <w:r>
        <w:t xml:space="preserve">   loose cannon    </w:t>
      </w:r>
      <w:r>
        <w:t xml:space="preserve">   stampeded    </w:t>
      </w:r>
      <w:r>
        <w:t xml:space="preserve">   mate    </w:t>
      </w:r>
      <w:r>
        <w:t xml:space="preserve">   quaker    </w:t>
      </w:r>
      <w:r>
        <w:t xml:space="preserve">   dummkopf    </w:t>
      </w:r>
      <w:r>
        <w:t xml:space="preserve">   homeroom    </w:t>
      </w:r>
      <w:r>
        <w:t xml:space="preserve">   pestering    </w:t>
      </w:r>
      <w:r>
        <w:t xml:space="preserve">   quaking    </w:t>
      </w:r>
      <w:r>
        <w:t xml:space="preserve">   conductor    </w:t>
      </w:r>
      <w:r>
        <w:t xml:space="preserve">   wildlife habitat    </w:t>
      </w:r>
      <w:r>
        <w:t xml:space="preserve">   demolish    </w:t>
      </w:r>
      <w:r>
        <w:t xml:space="preserve">   swabbie    </w:t>
      </w:r>
      <w:r>
        <w:t xml:space="preserve">   stalked    </w:t>
      </w:r>
      <w:r>
        <w:t xml:space="preserve">   vermin    </w:t>
      </w:r>
      <w:r>
        <w:t xml:space="preserve">   misery    </w:t>
      </w:r>
      <w:r>
        <w:t xml:space="preserve">   splotch    </w:t>
      </w:r>
      <w:r>
        <w:t xml:space="preserve">   clubbed    </w:t>
      </w:r>
      <w:r>
        <w:t xml:space="preserve">   beaming    </w:t>
      </w:r>
      <w:r>
        <w:t xml:space="preserve">   bamboozled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vocabualary</dc:title>
  <dcterms:created xsi:type="dcterms:W3CDTF">2021-10-11T04:44:03Z</dcterms:created>
  <dcterms:modified xsi:type="dcterms:W3CDTF">2021-10-11T04:44:03Z</dcterms:modified>
</cp:coreProperties>
</file>