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Crayfish &amp; Grasshoppers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grasshopper has a large eye which we call the ________ eye.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fused thorax and head region of a crayfish.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Crayfish use these structures to obtain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pair of legs on a crayfish. Adapted for catching and crushing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crayfish, wastes are expelled through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jaws of the grasshopper.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These long sensory structures contain receptors for smell and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Phylum of grasshoppers.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Grasshoppers have ____ pairs of wings.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Class of grasshoppers.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is the "eardrum" of the grasshopper (2 words, no space).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lightweight suit of armor. Provides framework for support, protects soft body tissues, provides location for muscle attachment.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Grasshoppers breathe air through these small lateral openings.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Crayfish possess this gland which collects waste materials from blood and excretes the waste through pores at the base of each antenna.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portion of the crayfish you cut off of the cephalothorax. It covered the stomach, gills and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pointed egg laying tube at the posterior of the female grasshopper.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teeth like structures within the stomach of the crayfish are made of this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short legs behind the walking legs of the crayfish. Used for reproduction and swimming.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legs are mainly for locomotion in the crayfish.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"type" of appendages allows for flexible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upper lip on a grasshopper.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type of circulatory system seen in a crayfish.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crayfish has a _____ nerve cord. This means it runs along the bottom interior of the crayfish.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3 regions of the grasshopper are the head, ________ and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middle section of the most posterior portion of a crayfish.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Crayfish &amp; Grasshoppers</dc:title>
  <dcterms:created xsi:type="dcterms:W3CDTF">2021-10-11T04:44:51Z</dcterms:created>
  <dcterms:modified xsi:type="dcterms:W3CDTF">2021-10-11T04:44:51Z</dcterms:modified>
</cp:coreProperties>
</file>