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Crazy Confetti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Colourful    </w:t>
      </w:r>
      <w:r>
        <w:t xml:space="preserve">   Brushes    </w:t>
      </w:r>
      <w:r>
        <w:t xml:space="preserve">   Kids    </w:t>
      </w:r>
      <w:r>
        <w:t xml:space="preserve">   Creative    </w:t>
      </w:r>
      <w:r>
        <w:t xml:space="preserve">   Confetti    </w:t>
      </w:r>
      <w:r>
        <w:t xml:space="preserve">   Crazy    </w:t>
      </w:r>
      <w:r>
        <w:t xml:space="preserve">   Fun    </w:t>
      </w:r>
      <w:r>
        <w:t xml:space="preserve">   Halloween    </w:t>
      </w:r>
      <w:r>
        <w:t xml:space="preserve">   Jacaranda    </w:t>
      </w:r>
      <w:r>
        <w:t xml:space="preserve">   Painting    </w:t>
      </w:r>
      <w:r>
        <w:t xml:space="preserve">   Party    </w:t>
      </w:r>
      <w:r>
        <w:t xml:space="preserve">   Pinata    </w:t>
      </w:r>
      <w:r>
        <w:t xml:space="preserve">   Plaster    </w:t>
      </w:r>
      <w:r>
        <w:t xml:space="preserve">   SpringStreet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Crazy Confetti</dc:title>
  <dcterms:created xsi:type="dcterms:W3CDTF">2021-10-21T03:43:09Z</dcterms:created>
  <dcterms:modified xsi:type="dcterms:W3CDTF">2021-10-21T03:43:09Z</dcterms:modified>
</cp:coreProperties>
</file>