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Creamy Crossword Pot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Funds reserved for a specific 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cancel an act or law.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process of passing legislation.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Income received by the government through taxes.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make into a law.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elected or appointed member of a senate.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Money for investment.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legislature in a city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trial court in the Georgia court system; hears both civil and criminal cases.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ability or right to control people or things.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executive head of state in the U.S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government in which citizens rule together through elected representatives.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Failing to do what law or duty requires.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constitutional right to reject a decision.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 accounting period that is one year.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highest judicial court in the county or state.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minor crime.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elected to act and speak for 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state official that is second in rank to the Governor.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committe that works on bills between sessions.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serious or violent crime.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act of making or enacting laws.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person from a legislature district.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current office holder.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Pertaining to young people.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Creamy Crossword Pot</dc:title>
  <dcterms:created xsi:type="dcterms:W3CDTF">2021-10-11T04:45:20Z</dcterms:created>
  <dcterms:modified xsi:type="dcterms:W3CDTF">2021-10-11T04:45:20Z</dcterms:modified>
</cp:coreProperties>
</file>