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Creamy Crossword Pot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member of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right to reject a decision or proposal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general vote by the electorate on a single political question which has been referred to them for a direct decision.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revoke or annul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below the age at which ordinary criminal prosecution is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city that is offical seat of governemnt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brings a case against another in a court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passing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bring bacm sumon or to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release of an offender from detention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holding an position, role, or office.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amounts of income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apoint to a duty or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government determines its financial condition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serving to compose or make up a 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 or system of rule by which state community is governed.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Political or national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system of vesting in seperate branches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necessary for someone as a duty of responsibility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head of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crime, typically one involving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smaller upper assembly in the U.S.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cheif executive offical of a city village or town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someting that is expanded</w:t>
            </w:r>
          </w:p>
        </w:tc>
      </w:tr>
    </w:tbl>
    <w:p>
      <w:pPr>
        <w:pStyle w:val="WordBankLarge"/>
      </w:pPr>
      <w:r>
        <w:t xml:space="preserve">   Government    </w:t>
      </w:r>
      <w:r>
        <w:t xml:space="preserve">   Power    </w:t>
      </w:r>
      <w:r>
        <w:t xml:space="preserve">   constituent    </w:t>
      </w:r>
      <w:r>
        <w:t xml:space="preserve">   seperationofpower    </w:t>
      </w:r>
      <w:r>
        <w:t xml:space="preserve">   politicialparty    </w:t>
      </w:r>
      <w:r>
        <w:t xml:space="preserve">   incumbent     </w:t>
      </w:r>
      <w:r>
        <w:t xml:space="preserve">   recall    </w:t>
      </w:r>
      <w:r>
        <w:t xml:space="preserve">   nominate    </w:t>
      </w:r>
      <w:r>
        <w:t xml:space="preserve">   expenditure    </w:t>
      </w:r>
      <w:r>
        <w:t xml:space="preserve">   revenue    </w:t>
      </w:r>
      <w:r>
        <w:t xml:space="preserve">   fiscalyear    </w:t>
      </w:r>
      <w:r>
        <w:t xml:space="preserve">   capital     </w:t>
      </w:r>
      <w:r>
        <w:t xml:space="preserve">   republic    </w:t>
      </w:r>
      <w:r>
        <w:t xml:space="preserve">   mayor    </w:t>
      </w:r>
      <w:r>
        <w:t xml:space="preserve">   repeal     </w:t>
      </w:r>
      <w:r>
        <w:t xml:space="preserve">   enact     </w:t>
      </w:r>
      <w:r>
        <w:t xml:space="preserve">   senate     </w:t>
      </w:r>
      <w:r>
        <w:t xml:space="preserve">   senator    </w:t>
      </w:r>
      <w:r>
        <w:t xml:space="preserve">   referendum    </w:t>
      </w:r>
      <w:r>
        <w:t xml:space="preserve">   vote    </w:t>
      </w:r>
      <w:r>
        <w:t xml:space="preserve">   enactment    </w:t>
      </w:r>
      <w:r>
        <w:t xml:space="preserve">   probation    </w:t>
      </w:r>
      <w:r>
        <w:t xml:space="preserve">   plaintiff    </w:t>
      </w:r>
      <w:r>
        <w:t xml:space="preserve">   felony    </w:t>
      </w:r>
      <w:r>
        <w:t xml:space="preserve">   juvenile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Creamy Crossword Pot </dc:title>
  <dcterms:created xsi:type="dcterms:W3CDTF">2021-10-11T04:45:23Z</dcterms:created>
  <dcterms:modified xsi:type="dcterms:W3CDTF">2021-10-11T04:45:23Z</dcterms:modified>
</cp:coreProperties>
</file>