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Creamy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crime committed by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Failing to do what law and duty requires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for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currently holding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chief executive usually elected through the city, village, or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elected or appointed member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Permanent committe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Division of powers among the three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minor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into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Works on bills between sessions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Pertaining to young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Income from taxes and 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up of 180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revoke or withdraw formally or officially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serious or violent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elected official who serves as a deputy of the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Government where citizens role through elected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Legislator in a city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organization that has the power to make and enforce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Highest ranking court in Georgia's court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in a legislators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up of 56 members. Apart of the General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direct vote by the people on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budgetary spending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Creamy Crossword</dc:title>
  <dcterms:created xsi:type="dcterms:W3CDTF">2021-10-11T04:45:19Z</dcterms:created>
  <dcterms:modified xsi:type="dcterms:W3CDTF">2021-10-11T04:45:19Z</dcterms:modified>
</cp:coreProperties>
</file>