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Create Curl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heated, round thermal tool (roller)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hair from the scalp to the start of the curl is called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Created when the hair is set with 3 or more rotations.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thermal tool which is round (Australian name, starts with 'T').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hair has 2 curves joined.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the hair before a thermal set can be brushed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hair is lifted.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thermal tool which is round (global name, starts with 'W').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Holding , combing and wrapping firmly is called with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base placement used for volume (2 words).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hair is wrapped around this piece of equipment to set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product used for heat setting hair (3 words - t s 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hair is curved.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type of pin curl clip preferred for setting (2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the size or round of the tool is measured.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reduce when curl is applied to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hair is wrapped around the tool, it is measured in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section created before applying the tool.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tool used for winding sets and perms (2 words).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Curl</dc:title>
  <dcterms:created xsi:type="dcterms:W3CDTF">2021-11-16T03:24:48Z</dcterms:created>
  <dcterms:modified xsi:type="dcterms:W3CDTF">2021-11-16T03:24:48Z</dcterms:modified>
</cp:coreProperties>
</file>