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Create a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old, antique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birthday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give a 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be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to get married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frequently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to congratulate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there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to laugh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to tell jokes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smile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enormous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greet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shake hands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remember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manners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say 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celebrate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gathering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Create a Crossword </dc:title>
  <dcterms:created xsi:type="dcterms:W3CDTF">2021-10-11T04:44:21Z</dcterms:created>
  <dcterms:modified xsi:type="dcterms:W3CDTF">2021-10-11T04:44:21Z</dcterms:modified>
</cp:coreProperties>
</file>