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Create a Crossword: Olivia  Livingston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 away or out of something to come into view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Intense irritation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my last physics test I got a 47%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Sydney, Australia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Tear 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Banish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contents of a dying fire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Secretly listening to a conversation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Disrespect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Gloomy or depressed manner </w:t>
            </w:r>
          </w:p>
        </w:tc>
      </w:tr>
    </w:tbl>
    <w:p>
      <w:pPr>
        <w:pStyle w:val="WordBankSmall"/>
      </w:pPr>
      <w:r>
        <w:t xml:space="preserve">   Destination     </w:t>
      </w:r>
      <w:r>
        <w:t xml:space="preserve">   Diminish     </w:t>
      </w:r>
      <w:r>
        <w:t xml:space="preserve">   Disdain    </w:t>
      </w:r>
      <w:r>
        <w:t xml:space="preserve">   Dismal    </w:t>
      </w:r>
      <w:r>
        <w:t xml:space="preserve">   Dispel    </w:t>
      </w:r>
      <w:r>
        <w:t xml:space="preserve">   Eavesdrop    </w:t>
      </w:r>
      <w:r>
        <w:t xml:space="preserve">   Egregious     </w:t>
      </w:r>
      <w:r>
        <w:t xml:space="preserve">   Ember    </w:t>
      </w:r>
      <w:r>
        <w:t xml:space="preserve">   Emerge    </w:t>
      </w:r>
      <w:r>
        <w:t xml:space="preserve">   Exasperation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Crossword: Olivia  Livingston</dc:title>
  <dcterms:created xsi:type="dcterms:W3CDTF">2021-10-11T04:45:26Z</dcterms:created>
  <dcterms:modified xsi:type="dcterms:W3CDTF">2021-10-11T04:45:26Z</dcterms:modified>
</cp:coreProperties>
</file>