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Create a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Small"/>
      </w:pPr>
      <w:r>
        <w:t xml:space="preserve">   Great    </w:t>
      </w:r>
      <w:r>
        <w:t xml:space="preserve">   Ray    </w:t>
      </w:r>
      <w:r>
        <w:t xml:space="preserve">   May    </w:t>
      </w:r>
      <w:r>
        <w:t xml:space="preserve">   Gray    </w:t>
      </w:r>
      <w:r>
        <w:t xml:space="preserve">   Trail    </w:t>
      </w:r>
      <w:r>
        <w:t xml:space="preserve">   Pail    </w:t>
      </w:r>
      <w:r>
        <w:t xml:space="preserve">   Bay    </w:t>
      </w:r>
      <w:r>
        <w:t xml:space="preserve">   Plays    </w:t>
      </w:r>
      <w:r>
        <w:t xml:space="preserve">   Tray    </w:t>
      </w:r>
      <w:r>
        <w:t xml:space="preserve">   Braid    </w:t>
      </w:r>
      <w:r>
        <w:t xml:space="preserve">   Sway    </w:t>
      </w:r>
      <w:r>
        <w:t xml:space="preserve">   Paint    </w:t>
      </w:r>
      <w:r>
        <w:t xml:space="preserve">   Plain    </w:t>
      </w:r>
      <w:r>
        <w:t xml:space="preserve">   Fail    </w:t>
      </w:r>
      <w:r>
        <w:t xml:space="preserve">   Snail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a word search </dc:title>
  <dcterms:created xsi:type="dcterms:W3CDTF">2021-10-11T04:44:44Z</dcterms:created>
  <dcterms:modified xsi:type="dcterms:W3CDTF">2021-10-11T04:44:44Z</dcterms:modified>
</cp:coreProperties>
</file>