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Created with Purpose</w:t>
      </w:r>
    </w:p>
    <w:p>
      <w:pPr>
        <w:pStyle w:val="Questions"/>
      </w:pPr>
      <w:r>
        <w:t xml:space="preserve">1. I ILLW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SIPEAR TEHE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ORF I MA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ULFEYLRFA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DAN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WURYFLOEDNL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AEMD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SLEOLVRMUA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RAE YTH OWRKS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DAN TTHA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MY SLOU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KENWHTO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HRITG ELLW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PSAML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ONE DUEDHNR DNA RNNTIIYTH-E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16. ETENRUFO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 with Purpose</dc:title>
  <dcterms:created xsi:type="dcterms:W3CDTF">2021-10-11T04:45:39Z</dcterms:created>
  <dcterms:modified xsi:type="dcterms:W3CDTF">2021-10-11T04:45:39Z</dcterms:modified>
</cp:coreProperties>
</file>