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Creating the Constitution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Consists of a system of courts to interpret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out of two who published the Federalist Papers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person who runs the government and sees that the laws are carried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delegate from Connecticut who said the people, "should have as little to do" with the selection process as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other person who published the Federalist Papers with one other person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period when business activity slows, prices and wages drop, and unemployment rises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gifted writer who was responsible for writing the Preamble of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agreement in which each side gives up part of what it wants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leading Antifederalist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Led an uprising of 1000 Massachusetts farmers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delegate from Pennsylvania who warned against shutting the people out of the process of choosing new members for the two houses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Influential delegate of Virginia who took careful notes on the constitutional convention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document stating the rules under which a government will operat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approve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the Constitution Vocabulary</dc:title>
  <dcterms:created xsi:type="dcterms:W3CDTF">2021-10-11T04:45:23Z</dcterms:created>
  <dcterms:modified xsi:type="dcterms:W3CDTF">2021-10-11T04:45:23Z</dcterms:modified>
</cp:coreProperties>
</file>