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 formed man from ___________ (Gen. 2:7)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saw that everything he made was ___________ (Gen. 1:31)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gathering together of the waters God called _________ (Gen. 1:10)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did God call the darkness? (Gen. 1:5)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name of the garden where God put man (Gen. 2:15)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called the light _________ (Gen. 1:5)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made woman from one of Adam's ______ (Gen. 2:21-22)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God did on the seventh day (Gen. 2:2)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God call the firmament? (Gen. 1:8)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day was the sun, moon and stars created on? (Gen. 1:14-19)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named all of the living creatures that God created? (Gen. 2:19)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day was man created on? (Gen. 1:26-31)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created the heavens and the earth? (Gen. 1:1)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Creation</dc:title>
  <dcterms:created xsi:type="dcterms:W3CDTF">2022-09-03T16:13:39Z</dcterms:created>
  <dcterms:modified xsi:type="dcterms:W3CDTF">2022-09-03T16:13:39Z</dcterms:modified>
</cp:coreProperties>
</file>