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Creation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eve    </w:t>
      </w:r>
      <w:r>
        <w:t xml:space="preserve">   adam    </w:t>
      </w:r>
      <w:r>
        <w:t xml:space="preserve">   heaven    </w:t>
      </w:r>
      <w:r>
        <w:t xml:space="preserve">   whales    </w:t>
      </w:r>
      <w:r>
        <w:t xml:space="preserve">   earth    </w:t>
      </w:r>
      <w:r>
        <w:t xml:space="preserve">   dust    </w:t>
      </w:r>
      <w:r>
        <w:t xml:space="preserve">   world    </w:t>
      </w:r>
      <w:r>
        <w:t xml:space="preserve">   creatures    </w:t>
      </w:r>
      <w:r>
        <w:t xml:space="preserve">   fish    </w:t>
      </w:r>
      <w:r>
        <w:t xml:space="preserve">   animals    </w:t>
      </w:r>
      <w:r>
        <w:t xml:space="preserve">   rest    </w:t>
      </w:r>
      <w:r>
        <w:t xml:space="preserve">   seven    </w:t>
      </w:r>
      <w:r>
        <w:t xml:space="preserve">   water    </w:t>
      </w:r>
      <w:r>
        <w:t xml:space="preserve">   stars    </w:t>
      </w:r>
      <w:r>
        <w:t xml:space="preserve">   moon    </w:t>
      </w:r>
      <w:r>
        <w:t xml:space="preserve">   land    </w:t>
      </w:r>
      <w:r>
        <w:t xml:space="preserve">   God    </w:t>
      </w:r>
      <w:r>
        <w:t xml:space="preserve">   create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</dc:title>
  <dcterms:created xsi:type="dcterms:W3CDTF">2021-10-11T04:46:48Z</dcterms:created>
  <dcterms:modified xsi:type="dcterms:W3CDTF">2021-10-11T04:46:48Z</dcterms:modified>
</cp:coreProperties>
</file>