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tricked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 was made from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earth was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tree was _______to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 was formed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the Seventh day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created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at 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called the firmament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divided the light from the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God said his creation was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lesser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forth river in 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God create on the fifth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 gave the fruit to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Adam and Eve sewed these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called the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lights did God create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brings forth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the third day God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Adam and Eve were ________of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in Eden what clothes did Adam and Eve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days of creation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Crossword</dc:title>
  <dcterms:created xsi:type="dcterms:W3CDTF">2021-10-11T04:46:07Z</dcterms:created>
  <dcterms:modified xsi:type="dcterms:W3CDTF">2021-10-11T04:46:07Z</dcterms:modified>
</cp:coreProperties>
</file>