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Creation Crossword Genesis 1 and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saw everything He made and it was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According to Gen 1:22, God blessed them saying be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Created from the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Called the book of beginngs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God created in His own likeness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Gen 1:16, God made these also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the Spirit of God did upon the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God did "in the beginning"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God called the darkness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garden God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God did on the seventh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Crossword Genesis 1 and 2</dc:title>
  <dcterms:created xsi:type="dcterms:W3CDTF">2022-09-03T14:27:23Z</dcterms:created>
  <dcterms:modified xsi:type="dcterms:W3CDTF">2022-09-03T14:27:23Z</dcterms:modified>
</cp:coreProperties>
</file>