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Creation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 we are God's handiwork, created in Christ Jesus to do good ______. (Ephesians 2:8-10)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give life to _______________ and the multitudes of heaven worship you. (Nehemiah 9:6)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God has revealed his eternal power and ___________ nature since the creation of the world. (Romans 1:18-23)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 I know the _____ I have for you. (Jeremiah 29:11)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Before I formed you in the womb I knew you, before you were _____ I set you apart...(Jeremiah 1:5)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are _________, our Lord and God, to receive glory and honor and power, for you created all things...(Revelation 4:11)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 things are created ___________ him and for him. (Colossians 1:15-17)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God did this so that they would ______ him and perhaps reach out for him and find him. (Acts 17:24-28)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I ____________ your heavens, the work of your fingers...((Psalm 8:1-9)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the beginning, God _________ the heavens and the earth. (Genesis 1:1)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Call to me and I will answer you and tell you great and ___________________ things you do not know. (Jeremiah 33:2-3)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 the Lord with gladness; it is he who made us. (Psalm 100:1-3)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heavens declare the ________ of God. (Psalm 19:1-4)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By _______ we understand that the universe was created by the word of God...(Hebrews 11:3)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Those who ______ in the Lord will renew their strength. (Isaiah 40:27-31)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Creation Crossword</dc:title>
  <dcterms:created xsi:type="dcterms:W3CDTF">2021-10-11T04:45:11Z</dcterms:created>
  <dcterms:modified xsi:type="dcterms:W3CDTF">2021-10-11T04:45:11Z</dcterms:modified>
</cp:coreProperties>
</file>