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Creation 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 day 3, god also created,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the 7th day God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day did God create birds and creatures?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made from Adam's rib? A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first story of the Bible.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gathering of the waters.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made _____ on the first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first man God created.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first woman God created.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Appeard on the 3rd day when God gathered the waters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called darkness,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Story</dc:title>
  <dcterms:created xsi:type="dcterms:W3CDTF">2021-10-11T04:45:06Z</dcterms:created>
  <dcterms:modified xsi:type="dcterms:W3CDTF">2021-10-11T04:45:06Z</dcterms:modified>
</cp:coreProperties>
</file>