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Creation of Israel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commonly known as Suleiman the Magnificent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Anwar el-Sadat;Menachem Begin;Jimmy Carter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home to the Palestinians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scattered population with a common origin in a smaller geographic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Capital of the Eastern Roman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organized massacre of a particular ethnic group, mostly Jews in Russia and eastern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Israelis defended the war as a preventative military effort to counter what the Israelis saw as an impending attack by Arab nations that surrounded Israel (1967)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people of this type speak the Arabic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action or state of dividing or being divided into parts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__________ _________  was a letter from the United Kingdom's Foreign Secretary Arthur James Balfour to Walter Rothschild, a leader of the British Jewish community, for transmission to the Zionist Federation of Great Britain and Ireland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Jewish promise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largest empires in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holiest day of the year in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hatred of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period in time where the Jews were treated very harshly by the Germans (Nazis)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Austrian Zionist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Palestinian uprising against Israeli occupation of the West Bank and Gaza Strip, beginning in 1987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movement for the original re-establishment and protection of a Jewish state (Israel)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Palestinian Liberation Organization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Creation of Israel Crossword Puzzle</dc:title>
  <dcterms:created xsi:type="dcterms:W3CDTF">2021-10-11T04:45:16Z</dcterms:created>
  <dcterms:modified xsi:type="dcterms:W3CDTF">2021-10-11T04:45:16Z</dcterms:modified>
</cp:coreProperties>
</file>