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Creative Spelling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Angel    </w:t>
      </w:r>
      <w:r>
        <w:t xml:space="preserve">   Angle    </w:t>
      </w:r>
      <w:r>
        <w:t xml:space="preserve">   Ardaugh    </w:t>
      </w:r>
      <w:r>
        <w:t xml:space="preserve">   Article    </w:t>
      </w:r>
      <w:r>
        <w:t xml:space="preserve">   Bicycle     </w:t>
      </w:r>
      <w:r>
        <w:t xml:space="preserve">   Channel     </w:t>
      </w:r>
      <w:r>
        <w:t xml:space="preserve">   Formal     </w:t>
      </w:r>
      <w:r>
        <w:t xml:space="preserve">   Fossil    </w:t>
      </w:r>
      <w:r>
        <w:t xml:space="preserve">   Global    </w:t>
      </w:r>
      <w:r>
        <w:t xml:space="preserve">   Label    </w:t>
      </w:r>
      <w:r>
        <w:t xml:space="preserve">   Legal    </w:t>
      </w:r>
      <w:r>
        <w:t xml:space="preserve">   Level    </w:t>
      </w:r>
      <w:r>
        <w:t xml:space="preserve">   Local    </w:t>
      </w:r>
      <w:r>
        <w:t xml:space="preserve">   Matt    </w:t>
      </w:r>
      <w:r>
        <w:t xml:space="preserve">   Needle    </w:t>
      </w:r>
      <w:r>
        <w:t xml:space="preserve">   Normal    </w:t>
      </w:r>
      <w:r>
        <w:t xml:space="preserve">   Pupil    </w:t>
      </w:r>
      <w:r>
        <w:t xml:space="preserve">   Puzzle    </w:t>
      </w:r>
      <w:r>
        <w:t xml:space="preserve">   Quarrel    </w:t>
      </w:r>
      <w:r>
        <w:t xml:space="preserve">   Struggle    </w:t>
      </w:r>
      <w:r>
        <w:t xml:space="preserve">   Stumble    </w:t>
      </w:r>
      <w:r>
        <w:t xml:space="preserve">   Whistle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Spelling</dc:title>
  <dcterms:created xsi:type="dcterms:W3CDTF">2021-10-11T04:45:40Z</dcterms:created>
  <dcterms:modified xsi:type="dcterms:W3CDTF">2021-10-11T04:45:40Z</dcterms:modified>
</cp:coreProperties>
</file>