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Credit 101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Credit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credit bureaus are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Past due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Buy item on credit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Current stat of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Second person on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List of account and payment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Lawsuit for debt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Interest amount that adjusts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sold debt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charge for borrowing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open ended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Open ended offer to borrow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property taken back by creditor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national credit reporting agencies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Credit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Relief of debt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Installment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loan with collateral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bill is due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101</dc:title>
  <dcterms:created xsi:type="dcterms:W3CDTF">2021-10-11T04:46:06Z</dcterms:created>
  <dcterms:modified xsi:type="dcterms:W3CDTF">2021-10-11T04:46:06Z</dcterms:modified>
</cp:coreProperties>
</file>