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legally agrees to take responsibility for a person's debt if they cannot repay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member-owned financial co-operative. These institutions are similar to banks, except they are created and operated by their members and profits are shared amongst the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paying off of debt with a fixed repayment schedule in regular installments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service provided by many credit card issuers allowing cardholders to withdraw a certain amount of cash, either through an ATM or directly from a bank or other financial agency. Cash advances typically carry a high interest rate - even higher than credit card itself - and the interest begins to accrue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annual rate that is charged for borrowing (or made by investing), expressed as a single percentage number that represents the actual yearly cost of funds over the term of a loan.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you borrow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days between a consumer's credit card statement date and payment due date when interest does not accrue. The grace period is a window of time during which a consumer owes money to a credit card company for new purchases made during the last billing cycle but isn't being charged interest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buyer and dealer enter into a contract where the buyer purchases a vehicle and agrees to pay, over a period of time, the amount financed plus a finance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has permission to use and/or carry another person's credit card, but isn't legally responsible for paying the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transfer of all outstanding balances from one credit card to a new credit card. Credit card balance transfers are typically used by consumers who want to move their debt to a credit card with a lower interest rate, fewer penalties or other benefits, such as reward points or travel miles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card issued by a financial company giving the holder an option to borrow funds. Credit cards charge interest and are primarily used for short-term financing. Interest usually begins one month after a purchase is made and borrowing limits are pre-set according to the individual's credit rating.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smallest amount of a credit card bill that a credit card holder must pay each billing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percentage charged for the privilege of borrowing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time you have to repay your principal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</dc:title>
  <dcterms:created xsi:type="dcterms:W3CDTF">2021-10-11T04:46:32Z</dcterms:created>
  <dcterms:modified xsi:type="dcterms:W3CDTF">2021-10-11T04:46:32Z</dcterms:modified>
</cp:coreProperties>
</file>