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Credit Card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request that a limit be PERMANENTLY lowered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approved amount of available credit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allows a customer to transfer an existing qualified debt they have with another financial institution to their Regions Credit Card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advance to their deposit account at a branch, over the phone, or by writing an access check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Unsecured credit cards are the most common type of credit cards. They are not secured by collateral and secured credit card is a type of credit card that is backed by a secured payment used as collateral on the account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Department that helps monitor customer accounts for fraud and/or suspicious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Protects the customer by outlining what an issuer can and cannot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allows customers to write a written check off of their available credit (cash) limit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If a credit card account is 6 or more days past due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rate at which banks can borrow from the Federal Reserve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 periodic statement that lists all the purchases, payments and other debits and credits made to your credit card account within the billing cycle. It will show the customers due date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charge for borrowing money that accrues on a credit card account between when it is sent and when the bill is paid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least amount of interest a borrower will have to pay their credit card company in a particular billing cycle if a balance has accrued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refers to important changes made to a customer’s credit card agreement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request that a limit be PERMANENTLY raised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balance that is owed to you by your credit card company. This occurs, when you pay or return more than you currently owe on your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totals each day's balance for the billing cycle and divides by the total number of days in the billing cycle day of the cycle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that makes a card ready for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the lowest amount of money that you are required to pay on your credit card statement each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often referred to as a finance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low interest rate offered on your credit card balance for a certain period of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Terminology</dc:title>
  <dcterms:created xsi:type="dcterms:W3CDTF">2021-10-11T04:47:12Z</dcterms:created>
  <dcterms:modified xsi:type="dcterms:W3CDTF">2021-10-11T04:47:12Z</dcterms:modified>
</cp:coreProperties>
</file>