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Credit Card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time a borrower is allowed after a payment is due to make that payment without adding to the interest owed.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amount of money.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maximum dollar amount that can be charged on a specific credit card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yearly interest rate charged on outstanding credit card balances.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financial institution's evaluation of an individual's ability to manage debt.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Credit card issuers may offer low introductory annual percentage rates as special promotions.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banking service that allows you to link your checking account to your credit card; protects you from overdraft penalties or bounced checks in the case of insufficient funds.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reporting agency that collects information on consumer credit usage.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lowest amount of money that you are required to pay on your credit card statement each month in order to keep the account in good standing.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once-a-year cost of owning a credit card.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Terminology</dc:title>
  <dcterms:created xsi:type="dcterms:W3CDTF">2022-08-05T19:52:48Z</dcterms:created>
  <dcterms:modified xsi:type="dcterms:W3CDTF">2022-08-05T19:52:48Z</dcterms:modified>
</cp:coreProperties>
</file>