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Cards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next best alternative that is given up when a choice is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confidential report on a consumer's payment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Credit cards, debit cards, or prepaid cards are examples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a popular credit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Annual Percentage Rate of Interest equals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Events recorded on the statement , such as purchases, fees,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cash received when money is borrowed on a credit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Receive cash, goods, or services now and pay for them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Fee charged per year for use of the card.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days given to pay your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single number that helps lenders decide how responsible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plastic card issued by a bank or business for a purchase on credit.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lowest amount able to pay when paying of debt.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person using the credit card, borrowing the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Maximum amount of money a creditor will allow a credit user to borrow.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Agreeing to be responsible for another person's loan payments if that person fails to make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date on which transactions are posted to the statement.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card is used illegally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Fees that you pay for lateness, missing a payment,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three C's of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you have to pay on your credit card at any given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general increase in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to whom money is owed. Another name for lender.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type of financial institution that will provide all types of banking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state of being in so much debt that you are legally declared unable to pay your creditors in full.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Cards</dc:title>
  <dcterms:created xsi:type="dcterms:W3CDTF">2021-10-11T04:46:21Z</dcterms:created>
  <dcterms:modified xsi:type="dcterms:W3CDTF">2021-10-11T04:46:21Z</dcterms:modified>
</cp:coreProperties>
</file>