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Credit Cards &amp; Statements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New Balance    </w:t>
      </w:r>
      <w:r>
        <w:t xml:space="preserve">   Finance Charge    </w:t>
      </w:r>
      <w:r>
        <w:t xml:space="preserve">   Monthly Periodic Rate    </w:t>
      </w:r>
      <w:r>
        <w:t xml:space="preserve">   Billing Date    </w:t>
      </w:r>
      <w:r>
        <w:t xml:space="preserve">   Late Charge    </w:t>
      </w:r>
      <w:r>
        <w:t xml:space="preserve">   APR    </w:t>
      </w:r>
      <w:r>
        <w:t xml:space="preserve">   Available Credit    </w:t>
      </w:r>
      <w:r>
        <w:t xml:space="preserve">   New Purchases    </w:t>
      </w:r>
      <w:r>
        <w:t xml:space="preserve">   Previous Balance    </w:t>
      </w:r>
      <w:r>
        <w:t xml:space="preserve">   Credit Line    </w:t>
      </w:r>
      <w:r>
        <w:t xml:space="preserve">   Payments/Credits    </w:t>
      </w:r>
      <w:r>
        <w:t xml:space="preserve">   Debit/Credit    </w:t>
      </w:r>
      <w:r>
        <w:t xml:space="preserve">   Account Number    </w:t>
      </w:r>
      <w:r>
        <w:t xml:space="preserve">   Minimum Payment    </w:t>
      </w:r>
      <w:r>
        <w:t xml:space="preserve">   Transactions    </w:t>
      </w:r>
      <w:r>
        <w:t xml:space="preserve">   Billing Cycle    </w:t>
      </w:r>
      <w:r>
        <w:t xml:space="preserve">   Average Daily Balance    </w:t>
      </w:r>
      <w:r>
        <w:t xml:space="preserve">   Payment Due Date    </w:t>
      </w:r>
      <w:r>
        <w:t xml:space="preserve">   Credit Card Statement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Cards &amp; Statements</dc:title>
  <dcterms:created xsi:type="dcterms:W3CDTF">2021-10-11T04:47:38Z</dcterms:created>
  <dcterms:modified xsi:type="dcterms:W3CDTF">2021-10-11T04:47:38Z</dcterms:modified>
</cp:coreProperties>
</file>