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Credit Cards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With the Rewards Visa, customers earn one point per ____ they spend on net retail purchases.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Tiered APR's are based on the applicants FICO score at the time of the application, also referred to as the ____ Score.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Northwest credit cards come with no _____ fee.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Rewards Visa ____ is as low as 8.49%.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Northwest Visa is great for customers looking to repair or establish 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Northwest Visa can have an APR as ____ as 10.99%.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Rewards Visa offers a ____ APR based on creditworthiness.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Classic Visa is the only card that comes with a ____ APR for purchases, balance transfers and cash advances.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both cards, balance transfer and cash advance fees are either $10.00 or 3% the amount of the transfer, whichever is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____ APR is applied when an account is 60 days late.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Cards</dc:title>
  <dcterms:created xsi:type="dcterms:W3CDTF">2021-10-11T04:46:46Z</dcterms:created>
  <dcterms:modified xsi:type="dcterms:W3CDTF">2021-10-11T04:46:46Z</dcterms:modified>
</cp:coreProperties>
</file>