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portion of the total cost of an item that must be paid at the time of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time in which no finance charges will be added to your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Agreeing to be responsible for loan payments if the other person fails to make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Credit as a one-time loan that you will pay back over a specified period of time in payments of equal amounts.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measure of a person's ability and willingness to make credit payments 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interest computed only on the principal, the amount you borrow.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maximum amount of money a creditor will allow a credit user to borrow.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cost of credit on a yearly basis, expressed as a percentage.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legal process in which some or all of the assets of a debtor are distributed among the creditors because the debtor is unable to pay his or her debts.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income you recieve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total dollar amount you pay to use credit.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Credit as a loan with a certain limit on the amount of money you can borrow for a variety of goods and services.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Crossword</dc:title>
  <dcterms:created xsi:type="dcterms:W3CDTF">2021-10-11T04:46:09Z</dcterms:created>
  <dcterms:modified xsi:type="dcterms:W3CDTF">2021-10-11T04:46:09Z</dcterms:modified>
</cp:coreProperties>
</file>