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Credit Support - Personal Line CWB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Days it takes for a credit card replacement when not sent by courier.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of credit card choices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maximum amortization period (in years) on a RRSP catch up loan?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perk with the ultimate banking package.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credit card allows for reward points and is compatible with Apple Pay on iPhone, Apple Watch, i Pad and MAC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Acromyn for Canadian Western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type of mortgage has set payments for the length of the term but the interest rate can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Mortgage interest rates are compounded ___________________, not in advance.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Program name for the Home Equity Lines of Credit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online tools for clients on the website.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vehicle loan does the client need for a motor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package bundles premium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Purchase Assurance on either credit card covers eligible items for the first __ days from the date of purchase.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Borrow amounts on a personal line of credit starts at $__________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mortgage calculator called on the website?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Can the entire line of credit be paid down completely without penalty?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borrowing amount for a RRSP loan cannot exceed the limit set by the Canada ________Agency.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Support - Personal Line CWB</dc:title>
  <dcterms:created xsi:type="dcterms:W3CDTF">2021-10-11T04:46:52Z</dcterms:created>
  <dcterms:modified xsi:type="dcterms:W3CDTF">2021-10-11T04:46:52Z</dcterms:modified>
</cp:coreProperties>
</file>