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Credit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yearly interest rate charded on credit card balances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period of time after a payment deadline when the borrower can pay without a late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once a year cost of owning a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interest you pay for borrowing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smallest amout of money you can pay to avoid a late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maximum amount of money you can charge on your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card that is used to make purchases using money in your checking account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date in which a purchase or credit shows up on your credit card statement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money that is available for you to spend on your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you currently owe your creditor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card that allows you to buy now and pay later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date that your statement is printed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day that you have to pay your bill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Terminology</dc:title>
  <dcterms:created xsi:type="dcterms:W3CDTF">2021-10-11T04:47:38Z</dcterms:created>
  <dcterms:modified xsi:type="dcterms:W3CDTF">2021-10-11T04:47:38Z</dcterms:modified>
</cp:coreProperties>
</file>